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CC1BD1">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CC1BD1"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CC1BD1"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8</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0A4B"/>
    <w:rsid w:val="00CB483E"/>
    <w:rsid w:val="00CB5176"/>
    <w:rsid w:val="00CC1BD1"/>
    <w:rsid w:val="00CC3487"/>
    <w:rsid w:val="00CD37F4"/>
    <w:rsid w:val="00CD66DF"/>
    <w:rsid w:val="00CD727C"/>
    <w:rsid w:val="00CE452A"/>
    <w:rsid w:val="00CF67BF"/>
    <w:rsid w:val="00CF7B5B"/>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65226D3-4E7D-4C26-89C0-D863058F73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1ccc88-380a-45ad-8116-026119b474c4"/>
    <ds:schemaRef ds:uri="http://www.w3.org/XML/1998/namespace"/>
    <ds:schemaRef ds:uri="http://purl.org/dc/dcmitype/"/>
  </ds:schemaRefs>
</ds:datastoreItem>
</file>

<file path=customXml/itemProps3.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449E91DE-5F14-43B9-AD92-A3C0420A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Business Manager</cp:lastModifiedBy>
  <cp:revision>2</cp:revision>
  <cp:lastPrinted>2007-03-23T14:56:00Z</cp:lastPrinted>
  <dcterms:created xsi:type="dcterms:W3CDTF">2018-12-03T14:51:00Z</dcterms:created>
  <dcterms:modified xsi:type="dcterms:W3CDTF">2018-12-03T14:51:00Z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